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380b" w14:textId="b043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декабря 2018 года № ҚР ДСМ-36. Зарегистрирован в Министерстве юстиции Республики Казахстан 11 декабря 2018 года № 17912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23 июня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 согласно приложению 1 к настоящему приказу;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4 к настоящему приказу;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 согласно приложению 5 к настоящему приказу;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 согласно приложению 6 к настоящему приказу;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 согласно приложению 7 к настоящему приказу;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медицинской карты стационарного больного" согласно приложению 8 к настоящему приказу;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медицинской организации, оказывающей первичную медико-санитарную помощь" согласно приложению 9 к настоящему приказу;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нетрудоспособности" согласно приложению 10 к настоящему приказу;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нетрудоспособности" согласно приложению 11 к настоящему приказу;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приказу;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"Прохождение предварительных обязательных медицинских осмотров"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15 к настоящему приказу;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стандарт государственной услуги "Оказание скорой медицинской помощи" согласно приложению 16 к настоящему приказу;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17 к настоящему приказу;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стандарт государственной услуги "Выдача справки о допуске к управлению транспортным средством" согласно приложению 18 к настоящему приказу.";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утвержденном указанным приказом: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(далее - портал).";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электронная.";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организации", утвержденном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организациями здравоохранения (далее – услугодатель).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 (далее – портал).";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 – электронная";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бесплатно.";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организации", утвержденном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организациями здравоохранения (далее – услугодатель).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 – электронная и (или) бумажная.";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бесплатно";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организации", утвержденном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организациями здравоохранения (далее – услугодатель).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 – электронная и (или) бумажная.";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бесплатно.";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 с медицинской организации, оказывающей первичную медико-санитарную помощь", утвержденном указанным приказом: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 листа о временной нетрудоспособности";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листа о временной нетрудоспособности" (далее – государственная услуга)";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6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субъектами здравоохранения (далее – услугодатель).</w:t>
      </w:r>
    </w:p>
    <w:bookmarkEnd w:id="54"/>
    <w:bookmarkStart w:name="z67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услугодателя.";</w:t>
      </w:r>
    </w:p>
    <w:bookmarkEnd w:id="55"/>
    <w:bookmarkStart w:name="z68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 с медицинской организации, оказывающей первичную медико-санитарную помощь", утвержденном указанным приказом: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 справки о временной нетрудоспособности";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справки о временной нетрудоспособности" (далее – государственная услуга).";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субъектами здравоохранения (далее – услугодатель).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услугодателя.";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16, 17, и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2"/>
    <w:bookmarkStart w:name="z77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 государственную регистрацию настоящего приказа в Министерстве юстиции Республики Казахстан;</w:t>
      </w:r>
    </w:p>
    <w:bookmarkEnd w:id="63"/>
    <w:bookmarkStart w:name="z78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6"/>
    <w:bookmarkStart w:name="z81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67"/>
    <w:bookmarkStart w:name="z82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"Оказание скорой медицинской помощи"</w:t>
      </w:r>
    </w:p>
    <w:bookmarkEnd w:id="69"/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88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"Оказание скорой медицинской помощи" (далее – государственная услуга).</w:t>
      </w:r>
    </w:p>
    <w:bookmarkEnd w:id="71"/>
    <w:bookmarkStart w:name="z89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72"/>
    <w:bookmarkStart w:name="z90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73"/>
    <w:bookmarkStart w:name="z91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74"/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5"/>
    <w:bookmarkStart w:name="z93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76"/>
    <w:bookmarkStart w:name="z94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сведений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15473) (далее - Правила).</w:t>
      </w:r>
    </w:p>
    <w:bookmarkEnd w:id="77"/>
    <w:bookmarkStart w:name="z95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- 5 минут;</w:t>
      </w:r>
    </w:p>
    <w:bookmarkEnd w:id="78"/>
    <w:bookmarkStart w:name="z96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bookmarkEnd w:id="79"/>
    <w:bookmarkStart w:name="z97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80"/>
    <w:bookmarkStart w:name="z98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оказание скорой медицинской помощи (в соответствии с Правилами).</w:t>
      </w:r>
    </w:p>
    <w:bookmarkEnd w:id="81"/>
    <w:bookmarkStart w:name="z99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82"/>
    <w:bookmarkStart w:name="z100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круглосуточно, за исключением технических перерывов, связанных с проведением ремонтных работ.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необходимые для оказания государственной услуги при обращении услугодателя:</w:t>
      </w:r>
    </w:p>
    <w:bookmarkEnd w:id="84"/>
    <w:bookmarkStart w:name="z102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возраст и пол пациента;</w:t>
      </w:r>
    </w:p>
    <w:bookmarkEnd w:id="85"/>
    <w:bookmarkStart w:name="z103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по состоянию пациента и обстоятельства несчастного случая, травмы или заболевания;</w:t>
      </w:r>
    </w:p>
    <w:bookmarkEnd w:id="86"/>
    <w:bookmarkStart w:name="z104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телефон, а также ориентировочные данные по проезду к месту нахождения пациента.</w:t>
      </w:r>
    </w:p>
    <w:bookmarkEnd w:id="87"/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Мәңгілік ел, 8, Дом Министерств, подъезд № 5.</w:t>
      </w:r>
    </w:p>
    <w:bookmarkEnd w:id="89"/>
    <w:bookmarkStart w:name="z107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90"/>
    <w:bookmarkStart w:name="z108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91"/>
    <w:bookmarkStart w:name="z109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bookmarkEnd w:id="92"/>
    <w:bookmarkStart w:name="z110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3"/>
    <w:bookmarkStart w:name="z111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94"/>
    <w:bookmarkStart w:name="z112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95"/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97"/>
    <w:bookmarkStart w:name="z115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98"/>
    <w:bookmarkStart w:name="z116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"/>
    <w:bookmarkStart w:name="z121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(далее – государственная услуга).</w:t>
      </w:r>
    </w:p>
    <w:bookmarkEnd w:id="102"/>
    <w:bookmarkStart w:name="z122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03"/>
    <w:bookmarkStart w:name="z123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104"/>
    <w:bookmarkStart w:name="z124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105"/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7"/>
    <w:bookmarkStart w:name="z127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документов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направления пациентам на госпитализацию в стационар в рамках гарантированного объема бесплатной медицинской помощи через портал Бюро госпитализации, утвержденными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Правила).</w:t>
      </w:r>
    </w:p>
    <w:bookmarkEnd w:id="108"/>
    <w:bookmarkStart w:name="z128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- 30 минут;</w:t>
      </w:r>
    </w:p>
    <w:bookmarkEnd w:id="109"/>
    <w:bookmarkStart w:name="z129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bookmarkEnd w:id="110"/>
    <w:bookmarkStart w:name="z130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1"/>
    <w:bookmarkStart w:name="z131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направление на госпитализацию в стационар, выданная по форме 001-3/у,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112"/>
    <w:bookmarkStart w:name="z132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 бесплатно.</w:t>
      </w:r>
    </w:p>
    <w:bookmarkEnd w:id="113"/>
    <w:bookmarkStart w:name="z133"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114"/>
    <w:bookmarkStart w:name="z134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115"/>
    <w:bookmarkStart w:name="z135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личность, для идентификации при непосредственном обращении;</w:t>
      </w:r>
    </w:p>
    <w:bookmarkEnd w:id="116"/>
    <w:bookmarkStart w:name="z136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специалиста первичной медико-санитарной помощи или медицинской организации;</w:t>
      </w:r>
    </w:p>
    <w:bookmarkEnd w:id="117"/>
    <w:bookmarkStart w:name="z137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исследований со сроками действия результатов 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bookmarkEnd w:id="118"/>
    <w:bookmarkStart w:name="z138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19"/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bookmarkEnd w:id="120"/>
    <w:bookmarkStart w:name="z140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Мәңлілік ел, 8, Дом Министерств, подъезд № 5.</w:t>
      </w:r>
    </w:p>
    <w:bookmarkEnd w:id="121"/>
    <w:bookmarkStart w:name="z141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122"/>
    <w:bookmarkStart w:name="z142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23"/>
    <w:bookmarkStart w:name="z143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124"/>
    <w:bookmarkStart w:name="z144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125"/>
    <w:bookmarkStart w:name="z145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26"/>
    <w:bookmarkStart w:name="z146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27"/>
    <w:bookmarkStart w:name="z147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128"/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29"/>
    <w:bookmarkStart w:name="z149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130"/>
    <w:bookmarkStart w:name="z150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портал.</w:t>
      </w:r>
    </w:p>
    <w:bookmarkEnd w:id="131"/>
    <w:bookmarkStart w:name="z151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132"/>
    <w:bookmarkStart w:name="z152"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134"/>
    <w:bookmarkStart w:name="z1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"/>
    <w:bookmarkStart w:name="z157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допуске к управлению транспортным средством" (далее – государственная услуга).</w:t>
      </w:r>
    </w:p>
    <w:bookmarkEnd w:id="136"/>
    <w:bookmarkStart w:name="z158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37"/>
    <w:bookmarkStart w:name="z159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 (далее – услугодатель).</w:t>
      </w:r>
    </w:p>
    <w:bookmarkEnd w:id="138"/>
    <w:bookmarkStart w:name="z160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139"/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0"/>
    <w:bookmarkStart w:name="z162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1"/>
    <w:bookmarkStart w:name="z163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документов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за № 8437) (далее - Правила).</w:t>
      </w:r>
    </w:p>
    <w:bookmarkEnd w:id="142"/>
    <w:bookmarkStart w:name="z164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услугодателю – до 5 минут;</w:t>
      </w:r>
    </w:p>
    <w:bookmarkEnd w:id="143"/>
    <w:bookmarkStart w:name="z165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услугодателя - в течение 1 рабочего дня в соответствии с Правилами.</w:t>
      </w:r>
    </w:p>
    <w:bookmarkEnd w:id="144"/>
    <w:bookmarkStart w:name="z166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45"/>
    <w:bookmarkStart w:name="z167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медицинская справка о допуске к управлению транспортом, выданная по форме № 083/у,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146"/>
    <w:bookmarkStart w:name="z168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47"/>
    <w:bookmarkStart w:name="z169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ноября 2015 года;</w:t>
      </w:r>
    </w:p>
    <w:bookmarkEnd w:id="148"/>
    <w:bookmarkStart w:name="z170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услугодателя: документ, удостоверяющий личность, для идентификации при непосредственном обращении.</w:t>
      </w:r>
    </w:p>
    <w:bookmarkEnd w:id="149"/>
    <w:bookmarkStart w:name="z171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50"/>
    <w:bookmarkStart w:name="z17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51"/>
    <w:bookmarkStart w:name="z173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Мәңгілік ел, 8, Дом Министерств, подъезд № 5.</w:t>
      </w:r>
    </w:p>
    <w:bookmarkEnd w:id="152"/>
    <w:bookmarkStart w:name="z174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153"/>
    <w:bookmarkStart w:name="z175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54"/>
    <w:bookmarkStart w:name="z176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155"/>
    <w:bookmarkStart w:name="z177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156"/>
    <w:bookmarkStart w:name="z178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57"/>
    <w:bookmarkStart w:name="z179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58"/>
    <w:bookmarkStart w:name="z180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159"/>
    <w:bookmarkStart w:name="z18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60"/>
    <w:bookmarkStart w:name="z182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161"/>
    <w:bookmarkStart w:name="z183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портал.</w:t>
      </w:r>
    </w:p>
    <w:bookmarkEnd w:id="162"/>
    <w:bookmarkStart w:name="z184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163"/>
    <w:bookmarkStart w:name="z185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